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B340B30" w:rsidR="009815C7" w:rsidRPr="007B0071" w:rsidRDefault="009320FA" w:rsidP="00373F3E">
      <w:pPr>
        <w:spacing w:after="0" w:line="240" w:lineRule="auto"/>
        <w:jc w:val="center"/>
        <w:rPr>
          <w:rFonts w:ascii="Sylfaen" w:hAnsi="Sylfaen" w:cs="Sylfaen"/>
          <w:b/>
          <w:lang w:val="ka-GE"/>
        </w:rPr>
      </w:pPr>
      <w:r w:rsidRPr="009320FA">
        <w:rPr>
          <w:rFonts w:ascii="Sylfaen" w:hAnsi="Sylfaen" w:cs="Sylfaen"/>
          <w:b/>
          <w:lang w:val="ka-GE"/>
        </w:rPr>
        <w:t>ჟინვალის ადმინისტრაციუ</w:t>
      </w:r>
      <w:r>
        <w:rPr>
          <w:rFonts w:ascii="Sylfaen" w:hAnsi="Sylfaen" w:cs="Sylfaen"/>
          <w:b/>
          <w:lang w:val="ka-GE"/>
        </w:rPr>
        <w:t xml:space="preserve">ლი შენობის სარემონტო სამუშაოების და </w:t>
      </w:r>
      <w:r w:rsidRPr="009320FA">
        <w:rPr>
          <w:rFonts w:ascii="Sylfaen" w:hAnsi="Sylfaen" w:cs="Sylfaen"/>
          <w:b/>
          <w:lang w:val="ka-GE"/>
        </w:rPr>
        <w:t xml:space="preserve">სამანქანე დარბაზში კედლებზე საფარისა და სადრენაჟო ღარის მოწყობის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30D0C96"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320FA" w:rsidRPr="009320FA">
        <w:rPr>
          <w:rFonts w:ascii="Sylfaen" w:hAnsi="Sylfaen" w:cs="Sylfaen"/>
          <w:lang w:val="ka-GE"/>
        </w:rPr>
        <w:t>ჟინვალის ადმინისტრაციული შენობის სარემონტო სამუშაოების და სამანქანე დარბაზში კედლებზე საფარისა და სადრენაჟო ღარის მოწყობის</w:t>
      </w:r>
      <w:r w:rsidR="00491E94">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2B3CCD">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591A651" w:rsidR="00DB5C8D" w:rsidRPr="002B3CCD" w:rsidRDefault="009320FA" w:rsidP="00696A50">
      <w:pPr>
        <w:spacing w:after="0" w:line="240" w:lineRule="auto"/>
        <w:jc w:val="both"/>
        <w:rPr>
          <w:rFonts w:ascii="Sylfaen" w:hAnsi="Sylfaen" w:cs="Sylfaen"/>
          <w:lang w:val="ka-GE"/>
        </w:rPr>
      </w:pPr>
      <w:r w:rsidRPr="009320FA">
        <w:rPr>
          <w:rFonts w:ascii="Sylfaen" w:hAnsi="Sylfaen" w:cs="Sylfaen"/>
          <w:lang w:val="ka-GE"/>
        </w:rPr>
        <w:t>ჟინვალის ადმინისტრაციული შენობის სარემონტო სამუშაოების და სამანქანე დარბაზში კედლებზე საფარისა და სადრენაჟო ღარის მოწყობის</w:t>
      </w:r>
      <w:r w:rsidR="00AB20A9" w:rsidRPr="00AB20A9">
        <w:rPr>
          <w:rFonts w:ascii="Sylfaen" w:hAnsi="Sylfaen" w:cs="Sylfaen"/>
          <w:lang w:val="ka-GE"/>
        </w:rPr>
        <w:t xml:space="preserve">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2B3CCD">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AB52307" w:rsidR="00392707" w:rsidRPr="00696A50" w:rsidRDefault="00D527CB" w:rsidP="0049563C">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A65EF5">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774F146"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9320FA">
        <w:rPr>
          <w:rFonts w:ascii="Sylfaen" w:hAnsi="Sylfaen"/>
          <w:lang w:val="ka-GE"/>
        </w:rPr>
        <w:t>დუშეთის რაიონ</w:t>
      </w:r>
      <w:r w:rsidR="00444967">
        <w:rPr>
          <w:rFonts w:ascii="Sylfaen" w:hAnsi="Sylfaen"/>
          <w:lang w:val="ka-GE"/>
        </w:rPr>
        <w:t>ში</w:t>
      </w:r>
      <w:r w:rsidR="00696A50">
        <w:rPr>
          <w:rFonts w:ascii="Sylfaen" w:hAnsi="Sylfaen"/>
        </w:rPr>
        <w:t>;</w:t>
      </w:r>
    </w:p>
    <w:p w14:paraId="1E3773B6" w14:textId="24F42E32" w:rsidR="009203F4" w:rsidRDefault="00185431" w:rsidP="004A44BF">
      <w:pPr>
        <w:jc w:val="both"/>
        <w:rPr>
          <w:rFonts w:ascii="Sylfaen" w:hAnsi="Sylfaen"/>
          <w:lang w:val="ka-GE"/>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2B3CCD">
        <w:rPr>
          <w:rFonts w:ascii="Sylfaen" w:hAnsi="Sylfaen"/>
          <w:lang w:val="ka-GE"/>
        </w:rPr>
        <w:t>განისაზღვრება:</w:t>
      </w:r>
    </w:p>
    <w:p w14:paraId="469CF98C" w14:textId="5EBCEC51" w:rsidR="002B3CCD" w:rsidRPr="002B3CCD" w:rsidRDefault="009320FA" w:rsidP="009320FA">
      <w:pPr>
        <w:pStyle w:val="ListParagraph"/>
        <w:numPr>
          <w:ilvl w:val="0"/>
          <w:numId w:val="47"/>
        </w:numPr>
        <w:jc w:val="both"/>
        <w:rPr>
          <w:rFonts w:ascii="Sylfaen" w:hAnsi="Sylfaen"/>
          <w:lang w:val="ka-GE"/>
        </w:rPr>
      </w:pPr>
      <w:r w:rsidRPr="009320FA">
        <w:rPr>
          <w:rFonts w:ascii="Sylfaen" w:hAnsi="Sylfaen"/>
          <w:u w:val="single"/>
          <w:lang w:val="ka-GE"/>
        </w:rPr>
        <w:t xml:space="preserve">ჟინვალის ადმინისტრაციული შენობის სარემონტო სამუშაოები </w:t>
      </w:r>
      <w:r>
        <w:rPr>
          <w:rFonts w:ascii="Sylfaen" w:hAnsi="Sylfaen"/>
          <w:lang w:val="ka-GE"/>
        </w:rPr>
        <w:t xml:space="preserve"> - 25</w:t>
      </w:r>
      <w:r w:rsidR="002B3CCD" w:rsidRPr="002B3CCD">
        <w:rPr>
          <w:rFonts w:ascii="Sylfaen" w:hAnsi="Sylfaen"/>
          <w:lang w:val="ka-GE"/>
        </w:rPr>
        <w:t xml:space="preserve"> კალენდარული დღე;</w:t>
      </w:r>
    </w:p>
    <w:p w14:paraId="0B5545EB" w14:textId="56F16D54" w:rsidR="002B3CCD" w:rsidRPr="002B3CCD" w:rsidRDefault="009320FA" w:rsidP="009320FA">
      <w:pPr>
        <w:pStyle w:val="ListParagraph"/>
        <w:numPr>
          <w:ilvl w:val="0"/>
          <w:numId w:val="47"/>
        </w:numPr>
        <w:jc w:val="both"/>
        <w:rPr>
          <w:rFonts w:ascii="Sylfaen" w:hAnsi="Sylfaen"/>
          <w:lang w:val="ka-GE"/>
        </w:rPr>
      </w:pPr>
      <w:r w:rsidRPr="009320FA">
        <w:rPr>
          <w:rFonts w:ascii="Sylfaen" w:hAnsi="Sylfaen"/>
          <w:u w:val="single"/>
          <w:lang w:val="ka-GE"/>
        </w:rPr>
        <w:t>ჟინვალჰესი - სამანქანე დარბაზში კედლებზე საფარისა და სადრენაჟო ღარის მოწყობის სამუშაოები</w:t>
      </w:r>
      <w:r>
        <w:rPr>
          <w:rFonts w:ascii="Sylfaen" w:hAnsi="Sylfaen"/>
          <w:u w:val="single"/>
          <w:lang w:val="ka-GE"/>
        </w:rPr>
        <w:t xml:space="preserve"> </w:t>
      </w:r>
      <w:r>
        <w:rPr>
          <w:rFonts w:ascii="Sylfaen" w:hAnsi="Sylfaen"/>
          <w:lang w:val="ka-GE"/>
        </w:rPr>
        <w:t>- 25</w:t>
      </w:r>
      <w:r w:rsidR="002B3CCD" w:rsidRPr="002B3CCD">
        <w:rPr>
          <w:rFonts w:ascii="Sylfaen" w:hAnsi="Sylfaen"/>
          <w:lang w:val="ka-GE"/>
        </w:rPr>
        <w:t xml:space="preserve"> კალენდარული დღე.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7989595"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A65EF5">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5E749F7C"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w:t>
      </w:r>
      <w:r w:rsidR="00444967">
        <w:rPr>
          <w:rFonts w:ascii="Sylfaen" w:hAnsi="Sylfaen"/>
          <w:lang w:val="ka-GE"/>
        </w:rPr>
        <w:t>ები</w:t>
      </w:r>
      <w:r w:rsidR="00A1047D">
        <w:rPr>
          <w:rFonts w:ascii="Sylfaen" w:hAnsi="Sylfaen"/>
          <w:lang w:val="ka-GE"/>
        </w:rPr>
        <w:t>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D7B2FA8"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1710E2">
        <w:rPr>
          <w:rFonts w:ascii="Sylfaen" w:hAnsi="Sylfaen" w:cs="Sylfaen"/>
          <w:b/>
          <w:sz w:val="20"/>
          <w:szCs w:val="20"/>
          <w:lang w:val="ka-GE"/>
        </w:rPr>
        <w:t>202</w:t>
      </w:r>
      <w:r w:rsidR="00444967">
        <w:rPr>
          <w:rFonts w:ascii="Sylfaen" w:hAnsi="Sylfaen" w:cs="Sylfaen"/>
          <w:b/>
          <w:sz w:val="20"/>
          <w:szCs w:val="20"/>
          <w:lang w:val="ka-GE"/>
        </w:rPr>
        <w:t>2</w:t>
      </w:r>
      <w:r w:rsidRPr="001710E2">
        <w:rPr>
          <w:rFonts w:ascii="Sylfaen" w:hAnsi="Sylfaen" w:cs="Sylfaen"/>
          <w:b/>
          <w:sz w:val="20"/>
          <w:szCs w:val="20"/>
          <w:lang w:val="ka-GE"/>
        </w:rPr>
        <w:t xml:space="preserve"> წლის</w:t>
      </w:r>
      <w:r w:rsidR="00A1047D" w:rsidRPr="001710E2">
        <w:rPr>
          <w:rFonts w:ascii="Sylfaen" w:hAnsi="Sylfaen" w:cs="Sylfaen"/>
          <w:b/>
          <w:sz w:val="20"/>
          <w:szCs w:val="20"/>
          <w:lang w:val="ka-GE"/>
        </w:rPr>
        <w:t xml:space="preserve"> </w:t>
      </w:r>
      <w:r w:rsidR="009320FA">
        <w:rPr>
          <w:rFonts w:ascii="Sylfaen" w:hAnsi="Sylfaen" w:cs="Sylfaen"/>
          <w:b/>
          <w:sz w:val="20"/>
          <w:szCs w:val="20"/>
          <w:lang w:val="ka-GE"/>
        </w:rPr>
        <w:t>5 სექტემბერი</w:t>
      </w:r>
      <w:bookmarkStart w:id="1" w:name="_GoBack"/>
      <w:bookmarkEnd w:id="1"/>
      <w:r w:rsidR="00444967">
        <w:rPr>
          <w:rFonts w:ascii="Sylfaen" w:hAnsi="Sylfaen" w:cs="Sylfaen"/>
          <w:b/>
          <w:sz w:val="20"/>
          <w:szCs w:val="20"/>
          <w:lang w:val="ka-GE"/>
        </w:rPr>
        <w:t>,</w:t>
      </w:r>
      <w:r w:rsidRPr="001710E2">
        <w:rPr>
          <w:rFonts w:ascii="Sylfaen" w:hAnsi="Sylfaen" w:cs="Sylfaen"/>
          <w:b/>
          <w:sz w:val="20"/>
          <w:szCs w:val="20"/>
          <w:lang w:val="ka-GE"/>
        </w:rPr>
        <w:t xml:space="preserve"> 1</w:t>
      </w:r>
      <w:r w:rsidR="00F70C1C">
        <w:rPr>
          <w:rFonts w:ascii="Sylfaen" w:hAnsi="Sylfaen" w:cs="Sylfaen"/>
          <w:b/>
          <w:sz w:val="20"/>
          <w:szCs w:val="20"/>
          <w:lang w:val="ka-GE"/>
        </w:rPr>
        <w:t>6</w:t>
      </w:r>
      <w:r w:rsidRPr="001710E2">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2D9B4F6"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CA5318">
        <w:rPr>
          <w:rFonts w:ascii="Sylfaen" w:hAnsi="Sylfaen"/>
          <w:lang w:val="ka-GE"/>
        </w:rPr>
        <w:t>4</w:t>
      </w:r>
      <w:r w:rsidR="00C66A53">
        <w:rPr>
          <w:rFonts w:ascii="Sylfaen" w:hAnsi="Sylfaen"/>
          <w:lang w:val="ka-GE"/>
        </w:rPr>
        <w:t>5</w:t>
      </w:r>
      <w:r w:rsidRPr="00D44B99">
        <w:rPr>
          <w:rFonts w:ascii="Sylfaen" w:hAnsi="Sylfaen"/>
          <w:lang w:val="ka-GE"/>
        </w:rPr>
        <w:t xml:space="preserve"> </w:t>
      </w:r>
      <w:r w:rsidRPr="00D44B99">
        <w:rPr>
          <w:rFonts w:ascii="AcadNusx" w:hAnsi="AcadNusx"/>
          <w:lang w:val="ka-GE"/>
        </w:rPr>
        <w:t>(</w:t>
      </w:r>
      <w:r w:rsidR="00C66A53">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53A7" w14:textId="77777777" w:rsidR="001733BB" w:rsidRDefault="001733BB" w:rsidP="007902EA">
      <w:pPr>
        <w:spacing w:after="0" w:line="240" w:lineRule="auto"/>
      </w:pPr>
      <w:r>
        <w:separator/>
      </w:r>
    </w:p>
  </w:endnote>
  <w:endnote w:type="continuationSeparator" w:id="0">
    <w:p w14:paraId="26027775" w14:textId="77777777" w:rsidR="001733BB" w:rsidRDefault="001733BB"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5AFE0AD" w:rsidR="004A3BD8" w:rsidRDefault="004A3BD8">
        <w:pPr>
          <w:pStyle w:val="Footer"/>
          <w:jc w:val="right"/>
        </w:pPr>
        <w:r>
          <w:fldChar w:fldCharType="begin"/>
        </w:r>
        <w:r>
          <w:instrText xml:space="preserve"> PAGE   \* MERGEFORMAT </w:instrText>
        </w:r>
        <w:r>
          <w:fldChar w:fldCharType="separate"/>
        </w:r>
        <w:r w:rsidR="001733BB">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944D9" w14:textId="77777777" w:rsidR="001733BB" w:rsidRDefault="001733BB" w:rsidP="007902EA">
      <w:pPr>
        <w:spacing w:after="0" w:line="240" w:lineRule="auto"/>
      </w:pPr>
      <w:r>
        <w:separator/>
      </w:r>
    </w:p>
  </w:footnote>
  <w:footnote w:type="continuationSeparator" w:id="0">
    <w:p w14:paraId="108F39F5" w14:textId="77777777" w:rsidR="001733BB" w:rsidRDefault="001733BB"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3912926"/>
    <w:multiLevelType w:val="hybridMultilevel"/>
    <w:tmpl w:val="7EB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0E2"/>
    <w:rsid w:val="00171C91"/>
    <w:rsid w:val="00172F99"/>
    <w:rsid w:val="001733BB"/>
    <w:rsid w:val="0017792E"/>
    <w:rsid w:val="00185431"/>
    <w:rsid w:val="00185C9D"/>
    <w:rsid w:val="00194044"/>
    <w:rsid w:val="001A47AF"/>
    <w:rsid w:val="001B055A"/>
    <w:rsid w:val="001B0D00"/>
    <w:rsid w:val="001B6BD5"/>
    <w:rsid w:val="001B740A"/>
    <w:rsid w:val="001B75E0"/>
    <w:rsid w:val="001B7903"/>
    <w:rsid w:val="001C112D"/>
    <w:rsid w:val="001C2BF2"/>
    <w:rsid w:val="001C4435"/>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0573"/>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3CCD"/>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4967"/>
    <w:rsid w:val="00446516"/>
    <w:rsid w:val="00452128"/>
    <w:rsid w:val="004533A4"/>
    <w:rsid w:val="00457067"/>
    <w:rsid w:val="00462CA0"/>
    <w:rsid w:val="0046501B"/>
    <w:rsid w:val="004708F2"/>
    <w:rsid w:val="004717AB"/>
    <w:rsid w:val="00483B17"/>
    <w:rsid w:val="0048659C"/>
    <w:rsid w:val="00491E94"/>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40038"/>
    <w:rsid w:val="00544856"/>
    <w:rsid w:val="005553C3"/>
    <w:rsid w:val="00567ACA"/>
    <w:rsid w:val="00570483"/>
    <w:rsid w:val="0057474B"/>
    <w:rsid w:val="00575D3E"/>
    <w:rsid w:val="00580531"/>
    <w:rsid w:val="005832A4"/>
    <w:rsid w:val="00583B48"/>
    <w:rsid w:val="005856D9"/>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320FA"/>
    <w:rsid w:val="00940D2A"/>
    <w:rsid w:val="00950D10"/>
    <w:rsid w:val="009538FC"/>
    <w:rsid w:val="00954423"/>
    <w:rsid w:val="00954527"/>
    <w:rsid w:val="009567A7"/>
    <w:rsid w:val="00957E8C"/>
    <w:rsid w:val="009621F5"/>
    <w:rsid w:val="009634B1"/>
    <w:rsid w:val="0096679C"/>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17272"/>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5EF5"/>
    <w:rsid w:val="00A74B75"/>
    <w:rsid w:val="00A804C4"/>
    <w:rsid w:val="00A847D4"/>
    <w:rsid w:val="00A935AC"/>
    <w:rsid w:val="00A96330"/>
    <w:rsid w:val="00AA4617"/>
    <w:rsid w:val="00AA511B"/>
    <w:rsid w:val="00AB20A9"/>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15582"/>
    <w:rsid w:val="00C33A3C"/>
    <w:rsid w:val="00C33D82"/>
    <w:rsid w:val="00C40C8C"/>
    <w:rsid w:val="00C41C03"/>
    <w:rsid w:val="00C55BCF"/>
    <w:rsid w:val="00C66A53"/>
    <w:rsid w:val="00C67999"/>
    <w:rsid w:val="00C73981"/>
    <w:rsid w:val="00C761CC"/>
    <w:rsid w:val="00C76391"/>
    <w:rsid w:val="00C83494"/>
    <w:rsid w:val="00C86CD0"/>
    <w:rsid w:val="00C91AFC"/>
    <w:rsid w:val="00C9205D"/>
    <w:rsid w:val="00CA1443"/>
    <w:rsid w:val="00CA4A83"/>
    <w:rsid w:val="00CA5318"/>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0C1C"/>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D178F-ED17-4AB6-8040-099A3AB3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5</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235</cp:revision>
  <cp:lastPrinted>2015-07-27T06:36:00Z</cp:lastPrinted>
  <dcterms:created xsi:type="dcterms:W3CDTF">2017-02-28T15:04:00Z</dcterms:created>
  <dcterms:modified xsi:type="dcterms:W3CDTF">2022-08-29T13:38:00Z</dcterms:modified>
</cp:coreProperties>
</file>